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5"/>
        <w:gridCol w:w="3646"/>
        <w:gridCol w:w="3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Jeszuę dziewiąty, na Szechaniasza dziesiąty,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Jeszuę dziewiąty, na Szekaniasza dziesiąty,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Jeszuę, dziesiąty na Szekaniasza;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Jesuego dziewiąty, na Sechenijasza dziesiąty;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Jesua, dziesiąty Sechenia,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Jeszuę, dziesiąty na Szekaniasza,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Jesuę, dziesiąty na Szechaniasza,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Jeszuę, dziesiąty na Szekaniasza,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Jeszua, dziesiąty Szekaniasz,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Jeszuę, dziesiąty na Szekanjahu,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девятий Ісусові, десятий Сехевію,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Jezusa, dziesiąty na Sekeniasza,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Jeszuę dziewiąty, na Szechaniasza dziesiąty,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2024-05-14T11:22:55Z</dcterms:modified>
</cp:coreProperties>
</file>