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5"/>
        <w:gridCol w:w="3692"/>
        <w:gridCol w:w="3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Eliasziba jedenasty, na Jakima dwunasty,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Eliasziba jedenasty, na Jakima dwunasty,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Eliasziba, dwunasty na Jakima;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Eliasyba jedenasty, na Jakima dwunasty;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Eliasib, dwunasty Jacim,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Eliasziba, dwunasty na Jakima,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Eliasziba, dwunasty na Jakima,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Eliasziba, dwunasty na Jakima,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Eliaszib, dwunasty Jakim,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Eljasziba, dwunasty na Jakima,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одинадцятий Еліясіву, дванадцятий Якімові,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Eliasziba, dwunasty na Jakima,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Eliasziba jedenasty, na Jakima dwunasty,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2024-05-13T21:58:54Z</dcterms:modified>
</cp:coreProperties>
</file>