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4"/>
        <w:gridCol w:w="1978"/>
        <w:gridCol w:w="2400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2024-05-14T20:22:49Z</dcterms:modified>
</cp:coreProperties>
</file>