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Belga, szesnasty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Bilga, szesnasty Immer,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пятнадцятий Велґові, шістнадцятий Еммирові,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Bilgę, szesnasty 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2024-05-14T06:19:35Z</dcterms:modified>
</cp:coreProperties>
</file>