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Rechabiasza, to jest dla synów Rechabiasza, naczelnik Jisziasz,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2024-05-14T09:17:27Z</dcterms:modified>
</cp:coreProperties>
</file>