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Jisharitów Szelomot, dla 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Jisharitów — Szelomot, z synów Szelomota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Ishara — Szelomit; z synów Szelomita —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Isaary Salomit, z synów Salomitowych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Isaarów syn Salemot, a syn Salemotów - Jahat;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Szelomot; z 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Jishara Szelomot, syn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 – Szelomot; z synów Szelomota –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Ishara: Szelomot. Spośród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Icharytów: Szelomot, a z synów Szelomota: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Іссарі Саломот. Синам Саломота 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Jisharyty Szelomot, z synów Szelomota Jachat.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Szelomot; z synów Szelomota – Jachat;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2024-05-14T19:54:44Z</dcterms:modified>
</cp:coreProperties>
</file>