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3"/>
        <w:gridCol w:w="2189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Jisharitów Szelomot, dla synów Szelomota Jachat.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2024-05-14T05:25:14Z</dcterms:modified>
</cp:coreProperties>
</file>