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3166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Jisziasz; z synów Jisziasza —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Michasowy Jesyjasz; z synów Jesyjaszowych Zacharyjasz.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Micha, Jesja, a syn Jesjaszów,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Jiszszijasz; z synów Jiszszijasza: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Michy był Jiszsziasz, z synów Jiszsziasza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 – Jiszszijasz; z synów Jiszszijasza –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 - Jeszijasz, spośród potomków Jeszijasza: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Miki był Iszszijja, a synem Iszszijji: Zekarjahu.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 Міхи: Ісія. Сини Ісії: Захарія.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Michaji był Jiszszijasz; z synów Jiszszijasza Zacharjasz.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Micheasza był Jiszsziasz; z synów Jiszsziasza – Zachariasz.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2024-05-14T08:50:23Z</dcterms:modified>
</cp:coreProperties>
</file>