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Machliego: Eleazar,* który nie miał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Itamar. I zmarł Eleazar, καὶ Ιθαμαρ καὶ ἀπέθανεν Ελεαζαρ.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2024-05-14T06:44:23Z</dcterms:modified>
</cp:coreProperties>
</file>