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6"/>
        <w:gridCol w:w="3871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Kisza: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jego syn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Kisza,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Cysa, synowie Cysowi Jerahmeel.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Cis: Jerameel.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Kisza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 –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a spośród synów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Kiszą: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Кіса: сини Кіса: Ірамаїл.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Kisza; z synów Kisza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Kisza – synami Kisza: Jerachmeel.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2024-05-14T17:55:52Z</dcterms:modified>
</cp:coreProperties>
</file>