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Jerimot. Ci byli synami Lewiego dla domu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2024-05-14T20:39:12Z</dcterms:modified>
</cp:coreProperties>
</file>