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wśród potomków Eleazara jest więcej naczelników niż wśród potomków Itamara, podzielono ich tak, że z rodów Eleazara wzięto szesnastu naczelników, a spośród potomków Itamara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spośród synów Eleazara było więcej naczelników niż spośród synów Itamara. Tak więc ich podzielono: spośród synów Eleazara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szesnastu naczelników według rodów, a spośród synów Itamara według rodów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synów Eleazarowych więcej przedniejszych mężów, niż synów Itamarowych, gdy ich podzielił. Z synów Eleazarowych było przedniejszych według domów ojcowskich szesnaście; ale synów Itamarowych według domów ojcowskich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daleko więcej synów Eleazarowych w mężach czelniejszych niżli synów Itamarowych. I rozdzielił im, to jest synom Eleazarowym, książąt wedle domów szesnaście, a synom Itamarowym wedle familij i domów 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potomków męskich Eleazara było dużo więcej niż potomków Itamara, wybrano więc spośród potomków Eleazara szesnastu naczelników rodów, a spośród potomków Itamara ośmiu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okazało się, że na potomków Eleazara przypada więcej naczelników rodów niż na potomków Itamara, więc przydzielono naczelnikostwo rodów szesnastu spośród potomków Eleazara, a ośmiu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okazało się, że wśród potomków Eleazara było więcej naczelników niż wśród potomków Itamara; wybrano więc z potomków Eleazara szesnastu naczelników rodów, a z potomków Itamara ośmiu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potomków Eleazara było więcej mężczyzn niż wśród potomków Itamara. Potomkowie Eleazara zostali więc podzieleni na szesnaście rodów, a potomkowie Itamara na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pośród synów Eleazara było więcej wodzów niż pośród potomków Itamara. Wybrano więc spośród synów Eleazara szesnastu naczelników rodów, a spośród synów Itamara -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знайдено більше синів Елеазара над володарями сил понад синів Ітамара, і він поділив їх. Синів Елеазара володарів за батьківськими домами - шістнадцять і синів Ітамара за домами батьків -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podzielił znalazło się więcej przedniejszych mężów, synów Elazara, niż synów Ithamara. Z synów Elazara szesnastu przedniejszych według ojcowskich domów; a synów Ithamara – ośmiu, według ojcowskich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Eleazara okazali się liczniejsi, jeśli chodzi o naczelników, niż synowie Itamara. Przydzielono ich więc synom Eleazara, jako głowy ich domów patriarchalnych – szesnastu, oraz synom Itamara, jako głowy ich domów patriarchalnych –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2024-05-13T23:42:44Z</dcterms:modified>
</cp:coreProperties>
</file>