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Przydzielono im zaś (zadania) losem, tym z tamtymi, ponieważ książęta* (do spraw) świątyni i książęta (do spraw) Bożych byli u synów Eleazara i u synów Itamara.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książęta, ׂ</w:t>
      </w:r>
      <w:r>
        <w:rPr>
          <w:rtl/>
        </w:rPr>
        <w:t>שָרִים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2024-05-14T11:40:26Z</dcterms:modified>
</cp:coreProperties>
</file>