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5"/>
        <w:gridCol w:w="3027"/>
        <w:gridCol w:w="4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(los padł) na Jisriego, na jego synów i braci –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na Jisriego, na jego synów i braci —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— na Jisriego, na jego synów i braci,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na Isrego, na synów jego i na braci jego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Isari, synom i braciej jego, dwunaście.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padł na Jisriego; synowie jego i bracia jego -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na Jisriego, na jego synów i braci, razem dwunastu,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na Jisriego, jego synów i braci –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na Jesriego wraz z jego synami i braćmi - razem dwanaście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na Icriego, jego synów i braci -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Четвертий Есдрій, його сини і його брати, дванадцять.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na Jisrego, jego synów i jego braci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na Jicriego, jego synów i jego braci –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2024-05-16T14:43:16Z</dcterms:modified>
</cp:coreProperties>
</file>