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6"/>
        <w:gridCol w:w="2276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Bukiasz,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2024-05-16T20:33:28Z</dcterms:modified>
</cp:coreProperties>
</file>