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Mataniasz,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Mataniasza,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— na Mattaniasza,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Matanijasza,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Mataniaszowi,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Dziewiąty: Mattaniasz;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Девятий Мантанія,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Matanjasza,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Mattaniasza,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2024-05-16T06:21:49Z</dcterms:modified>
</cp:coreProperties>
</file>