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Azarel,*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— na Azarela,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Asarela,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Azareel,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Jedenasty: Asareel;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Азарія,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25:4&lt;/x&gt; Uzjel.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2024-05-16T17:13:47Z</dcterms:modified>
</cp:coreProperties>
</file>