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6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— na Chananiego,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Ośmnasty na Chananijego,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Ośmnasty Hanania,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[padł] na Chananiego;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Вісімнадцятий Ананій,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osiemnasty, na Chananiego,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2024-05-16T20:22:10Z</dcterms:modified>
</cp:coreProperties>
</file>