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chwała. Ty rządzisz wszystkim i u Ciebie jest siła. Od Ciebie zależy, czy kogoś zechcesz wywyższyć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bogactwo, i sława pochodzą od ciebie i ty panujesz nad wszystkimi;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 i siła i w twojej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aby wywyższyć i umocnić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bogactwa, i sława od ciebie są, a ty panujesz nad wszystkimi, a w rękach twych jest moc i siła, i w ręce twojej jest wywyższyć i utwierdzić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bogactwa i twoja jest sława, ty panujesz nad wszytkiemi, w ręce twojej moc i możność, w ręce twojej wielkość i rozkazowanie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od Ciebie pochodzą, Ty wszystkim rządzisz, a w ręku Twoim siła i moc, i ręką Twoją wywyższasz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władasz nad wszystkim, w twojej ręce jest siła i moc, w twojej ręce jest to, aby uczynić kogoś wielkim i 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pochodzi od Twego oblicza, a Ty panujesz we wszystkim, w Twojej ręce siła i potęga, i dzięki Twojej ręce wszystko wyrasta i 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honor pochodzą od Ciebie i Ty panujesz nad wszystkim. W Twoim ręku są siła i potęga, Ty swą ręką umacniasz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od Ciebie pochodzą i Ty nad wszystkim panujesz. W Twym ręku jest moc i siła, Twoja ręka wywyższa i utwierdza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Тебе багацтво і слава, Ти всім володієш, Господи володарю всякого начала, і в твоїй руці сила і кріпость, і в твоїй руці, Вседержителю, великим вчинити і закріпити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sława są od Ciebie; Ty panujesz nad wszystkimi, w Twoich rękach jest moc i siła, Twoja ręka wszystko wywyższa i 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jest bogactwo oraz chwała i ty panujesz nad wszystkim; w twojej ręce jest moc i potęga, w twojej też ręce jest możność uczynienia wielkim oraz udzielenia wszystkim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2024-05-22T02:45:21Z</dcterms:modified>
</cp:coreProperties>
</file>