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64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Jibchar, i Eliszama,* i Elifelet,**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Jibchar, Eliszama, Elipelet,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Ibchar, Eliszama, Elifelet;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Ibchar, i Elisama, i Elifet;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Jebaar też, i Elisama,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Jibchar, Eliszua, Elifelet,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Następnie: Jibchar, Eliszama, Elipelet,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Jibchar, Eliszama, Elifelet,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jeszcze innych dziewięciu: Jebchara, Eliszuę, Elifeleta,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Ibchar, Eliszua,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Іваар і Елісама і Еліфалет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Ibchar, Eliszama, Elifeled,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Jibchar, i Eliszama, i Elifelet,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Eliszama, </w:t>
      </w:r>
      <w:r>
        <w:rPr>
          <w:rtl/>
        </w:rPr>
        <w:t>אֱלִיׁשָמָע</w:t>
      </w:r>
      <w:r>
        <w:rPr>
          <w:rtl w:val="0"/>
        </w:rPr>
        <w:t xml:space="preserve"> (’eliszama‘), czyli: Bóg usłyszał, zob. &lt;x&gt;130 14:5&lt;/x&gt;.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Elifelet, </w:t>
      </w:r>
      <w:r>
        <w:rPr>
          <w:rtl/>
        </w:rPr>
        <w:t>אֱלִיפֶלֶט</w:t>
      </w:r>
      <w:r>
        <w:rPr>
          <w:rtl w:val="0"/>
        </w:rPr>
        <w:t xml:space="preserve"> (’elifelet), czyli: mój Bóg jest ocaleniem, zob. &lt;x&gt;130 14:5&lt;/x&gt;.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2024-05-15T19:02:12Z</dcterms:modified>
</cp:coreProperties>
</file>