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0"/>
        <w:gridCol w:w="55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byli wszyscy synowie Dawida poza synami z nałożnic; a Tamar była ich siostrą.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byli wszyscy synowie Dawida poza synami z nałożnic. Tamar zaś była ich siostrą.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byli synami Dawida, nie licząc synów z nałożnic, a ich siostrą była 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cić wszyscy są synowie Dawidowi, oprócz synów z założnic; a Tamar była siostra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synowie Dawidowi, oprócz synów nałożnic, a mieli siostrę 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ci byli synami Dawida, nie licząc synów żon drugorzędnych. A siostrą ich była 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byli synami Dawida poza synami z nałożnic; a siostrą ich była 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byli synami Dawida – nie licząc synów, których miał z nałożnicami – a ich siostrą była 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byli synami Dawida, nie licząc synów, których urodziły mu drugorzędne żony. Ich siostrą była 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byli synami Dawida, nie licząc synów z żon drugorzędnych, a siostrą ich była 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(Це) всі сини Давида, за вийнятком синів наложниць, і Тимара сестра їхня.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wszyscy synowie Dawida, oprócz synów nałożnic; a Tamara była ich siostrą.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byli synami Dawida. oprócz synów z nałożnic; była również Tamar, ich siostra.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2024-05-15T19:46:23Z</dcterms:modified>
</cp:coreProperties>
</file>