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 i Karmi,* i Chur, i Szobal.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Kaleba, zob. &lt;x&gt;10 46:9&lt;/x&gt;, a także &lt;x&gt;130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2024-05-21T00:23:32Z</dcterms:modified>
</cp:coreProperties>
</file>