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9"/>
        <w:gridCol w:w="1710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Kaleba,* syna Jefunego, byli: Iru, Ela** i Naam. A synami Eli – Kenaz.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Ir i 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2024-05-21T07:18:57Z</dcterms:modified>
</cp:coreProperties>
</file>