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21"/>
        <w:gridCol w:w="3371"/>
        <w:gridCol w:w="42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Jehalelela byli: Zif i Zifa, Tiria i Asarel.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Jehalelela byli Zyf, Zyfa, Tiria i Asarel.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Jehalleleela: Zif, Zifa, Tiria i Asareel.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Jehaleleela: Zyf i Zyfa, Tyryja, i Azarel.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Jaleleel: Zif i Zifa, Tiria, i Asrael.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Jehalleleela: Zif, Zifa, Tiria i Asareel.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Jehallelela byli: Zif, Zifa, Tiria i Asreel.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Jehalleleela byli: Zif, Zifa, Tiria i Asareel.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Jehalleleela: Zif, Zifa, Tiria i Asareel.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Jehallelela byli: Zif, Zifa, Tirja i Asarel.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син Ґезеїл, Амиахі і Зафа і Заіра і Есераїл.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synowie Jehallelela to: Zyf, Zyfa, Tiria i Azarel.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Jehallelela byli: Zif i Zifa, Tiria i Asarel.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2024-05-17T17:38:37Z</dcterms:modified>
</cp:coreProperties>
</file>