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75"/>
        <w:gridCol w:w="2275"/>
        <w:gridCol w:w="4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Jehalelela byli: Zif i Zifa, Tiria i Asarel.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2024-05-21T03:37:43Z</dcterms:modified>
</cp:coreProperties>
</file>