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był Jeter i Mered, i Efer, i Jalon. Poczęła też* Miriam** i Szammaja, i Jiszbacha, ojca Esztemoi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Poczęła też : wg G: Jeter zrodził, ἐγέννησεν Ιεθερ.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imię męskie, choć oznacza też siostrę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2024-05-17T18:51:58Z</dcterms:modified>
</cp:coreProperties>
</file>