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3"/>
        <w:gridCol w:w="5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żony Hodiasza, siostry Nachama,* byli: ojciec Keili, Garmijczyka, i Esztemoi, Maakatczyka.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zaś żony Hodiasza, siostry Nachama, byli: ojciec Keili, Garmijczyka, i Esztemoi, Maakity.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jego żony Hodijji, siostry Nahama, ojca Keili: Garmity i Esztemoa, Maakatyta.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żony Hodyjaszowej, siostry Nahama, ojca Ceili: Garmi i Estemoa Mahatczyk.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żony Odaje, siostry Nahama, ojca Ceila: Garmi i Estam, który był z Machary.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żony Hodijji, siostry Nachama, ojca Keili, Garmity, i Esztemoy, Maakatyty.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żony Hodiasza, siostry Nachama, byli ojcowie Keili, Garmijczyka, i Esztemoi, Maachatczyka.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żony Hodijji, siostry Nachama, to ojciec Keili – Garmita oraz Esztemoa, Maakatyta.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żony Hodijji, siostry Nachama, byli: Garmita - ojciec Keili oraz Esztemoa, Maakatyta.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żony Hodijji, siostry Nachama, byli: ojciec Keili, Garmita i Esztemoa, Maakatyta.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жінки Юдейки сестри Нахема. І Далія батько Кеїли, і Семейон батько Йомана. І сини Наїма батька Кеїла: Аґармі і Естемої Махаті.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żony Hodijasza, siostry Nachama, ojca Keila byli: Garmita i Esztemo Maachyta.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żony Hodiasza, siostry Nachama, byli: ojciec Keili Garmity i Esztemoi Maakatyty.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Dalii, ojca Keila i Semejon, ojciec Jomana i synowie Naema, καὶ Δαλια πατὴρ Κειλα καὶ Σεμειων πατὴρ Ιωμαν καὶ υἱοὶ Ναημ.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2024-05-21T04:49:15Z</dcterms:modified>
</cp:coreProperties>
</file>