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Chamuel, jego syn Zakur i 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Miszmy: jego syn Chamuel, jego syn Zakkur, jego syn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Mismy: Hamuel syn jego, Zachur syn jego, Semej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Masma: Hamuel, syn jego, Zachur, syn jego, Semei,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Miszmy: Chammuel, jego synem był Zakkur, synem Zakkura zaś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Zakkur, synem Zakkura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Miszmy byli: Chammuel, Zakkur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był Zakkur, a synem Zakkura -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Miszmy byli: jego syn Chammuel, jego syn Zakkur, 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Амуїл, його син Савуд, його син Закхур, його син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 i jego syn Szymej.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Zakkur, jego syn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2024-05-17T20:00:58Z</dcterms:modified>
</cp:coreProperties>
</file>