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3"/>
        <w:gridCol w:w="1763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Miszmy byli:* Chamuel, jego syn, Zakur, jego syn, Szimi,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synami Miszmy byli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2024-05-21T03:28:39Z</dcterms:modified>
</cp:coreProperties>
</file>