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19"/>
        <w:gridCol w:w="2165"/>
        <w:gridCol w:w="2627"/>
        <w:gridCol w:w="4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Betuel, i w Chormie, i w Siklag,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2024-05-20T23:24:25Z</dcterms:modified>
</cp:coreProperties>
</file>