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Chasar-Susim, i w Bet-Biri, i w Szaaraim – to były ich miasta aż do panowania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2024-05-17T15:26:31Z</dcterms:modified>
</cp:coreProperties>
</file>