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i Jehu, syn Joszibiasza, syna Serajasza, syna Asiela;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Jehu, syn Josabijasza, syna Serajaszowego, syna Asyjelowego;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Jehu, syn Josabiei, syna Saraje, syna Asiel,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 -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Joszibji, który był synem Seraji, a ten znów synem Asiela,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Йоіл [і цей син Ісавії], син Сарая, син Асіїла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Joel, Jehu syn Joszibiasza, syna Serajasza, syna Asjela;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Jehu. syn Joszibiasza, syna Serajasza, syna Asjela,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2024-05-17T18:30:13Z</dcterms:modified>
</cp:coreProperties>
</file>