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Penuel, ojciec Gedora, i Ezer, ojciec Chuszy – ci byli synami Chura, pierworodnego Efraty, ojca Bet -Lechema.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2024-05-17T12:40:47Z</dcterms:modified>
</cp:coreProperties>
</file>