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też, z synów Symeona, pięciuset mężczyzn udało się na pogórze Seir, a Pelatiasz i Neariasz, i Refajasz, i Uzjel, synowie Jisziego, na ich czele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też, to jest spośród synów Symeona, pięciuset mężczyzn udało się na pogórze Seir. Na ich czele stanęli Pelatiasz, Neariasz, Refajasz i Uzjel, synowie Jisziego.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pięciuset mężczyzn spośród synów Symeona, udali się na górę Seir, a ich przywódcami byli: Pelatiasz, Neariasz, Refajasz i Uzziel, synowie Jisziego.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onych synów Symeonowych niektórzy szli na górę Seir, pięć set mężów, a Faltyjasz, i Necharyjasz, i Rafajasz, i Husel, synowie Isy, byli wodzami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też Symeon szli na górę Seir mężów pięć set, mając książęta Faltiasza, i Naariasza, i Rafajasza, i Oziel, syny Jesi.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pięciuset mężów spośród synów Symeona, udali się na górę Seir, a na ich czele byli: Pelatiasz, Neariasz, Refajasz i Uzzjel, synowie Jisziego.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nich, to jest Symeonitów, poszło pięciuset mężów na pogórze Seir, a na ich czele Pelatiasz, Neariasz, Refajasz i Uzzjel, synowie Jisziego,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Symeona pięciuset mężczyzn udało się na górę Seir. Pelatiasz, Neariasz, Refajasz i Uzzjel, synowie Jisziego, byli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Symeonitów, pięciuset mężczyzn, udało się na górę Seir. Ich przywódcami byli: Pelatiasz, Neariasz, Refajasz i Uzzjel, potomkowie Jesziego.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ich część, pięciuset mężów spośród potomków Symeona, wyruszyła w góry Seiru, a na ich czele [poszli] synowie Jisziego: Pelatja, Nearja, Refaja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них, з синів Симеона, пішли до гори Сиїр, пятдесять мужів, і Фалеттія і Ноадія і Рафая і Озіїл сини Єсія їхні володарі.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owych potomków Szymeona, pięciuset mężów poszło na górę Seir, z przywódcami: Pelatją, Neariaszem, Refajaszem i Uzyelem – synami Jiszi.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nich niektórzy z synów Symeona poszli ku górze Seir – pięciuset mężów, na czele z Pelatiaszem i Neariaszem, i Refajaszem, i Uzzielem. synami Jisziego.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2024-05-21T07:32:37Z</dcterms:modified>
</cp:coreProperties>
</file>