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z synów Symeona, pięciuset mężczyzn udało się na pogórze Seir, a Pelatiasz i Neariasz, i Refajasz, i Uzjel, synowie Jisziego, na ich czele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2024-05-17T16:24:50Z</dcterms:modified>
</cp:coreProperties>
</file>