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rozbili resztę ocalałych Amalekitów, i zamieszkali tam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2024-05-21T02:17:09Z</dcterms:modified>
</cp:coreProperties>
</file>