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9"/>
        <w:gridCol w:w="2110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Aszchur, ojciec Tekoi, miał dwie żony: Cheleę i Naarę.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2024-05-17T17:55:21Z</dcterms:modified>
</cp:coreProperties>
</file>