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naczelnicy domu ich ojców: i* Efer, i Jiszei, i Eliel, i Azriel, i Jeremiasz, i Hodawiasz, i Jachdiel, dzielni wojownicy, ludzie sławni, naczelnicy domu 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ich ojców: Efer, Jiszei, Eliel, Azriel, Jeremiasz, Hodawiasz i Jachdiel, dzielni wojownicy, ludzie wielkiej sławy, naczelnicy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 domów ich ojców: Efer, Jiszi, Eliel, Azriel, Jeremiasz, Hodawiasz i Jachdiel, dzielni wojownicy, ludzie sławni, naczelnicy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książęta domów ojców ich: Efer i Jesy, i Elijel, i Azryjel, i Jeremijasz, i Hodawijasz, i Jachdyjel, mężowie bardzo mocni, mężowie sławni, książęta 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były książęta domu rodu ich: Efer i Jesi, i Eliel, i Ezriel, i Jeremia, i Oddja, i Jediel - mężowie barzo mocni i możni i sławni wodzowie w familiach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ich rodów: Efer, Jiszi, Eliel, Azriel, Jeremiasz, Hodawiasz i Jachdiel, dzielni wojownicy, ludzie sławni, naczelnicy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ich rodów: Efer, Jiszei, Eliel, Azriel, Jeremiasz, Hodawiasz i Jachdiel, mężowie rycerscy, ludzie sławni, naczelnicy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ich rodów byli: Efer, Jiszi, Eliel, Azriel, Jeremiasz, Hodawiasz i Jachdiel, dzielni wojownicy, sławni mężowie, naczelnicy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Przywódcami ich rodów byli: Efer, Jeszi, Eliel, Azriel, Jeremiasz, Hodawiasz i Jachdiel. Odznaczali się oni odwagą i cieszyli sławą we wszystkich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ich rodów: Efer, Jiszi, Eliel, Azriel, Jirmeja, Hodawja i Jachdiel, mężowie dzielni, ludzie sławni, wodzowie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дому їхніх батьківщин: Офер і Ісей і Еліїл і Есдріїл і Єрмія і Одунія і Єдіїл, мужі сильні кріпостю, мужі славні, володарі домів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książętami domów ich przodków: Efer, Jiszi, Eliel, Azriel, Jeremjasz, Hodawjasz i Jachdiel – bardzo mocni mężowie, mężowie sławni, książęta domu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głowami domu ich praojców: Efer i Jiszi, i Eliel, i Azriel, i Jeremiasz, i Hodawiasz, i Jachdiel, mężczyźni dzielni, mocarze, mężowie sławni, głowy domu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Spójnik i na początku może sugerować brak jakiegoś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2024-05-08T10:24:43Z</dcterms:modified>
</cp:coreProperties>
</file>