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6"/>
        <w:gridCol w:w="2231"/>
        <w:gridCol w:w="2708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2024-05-09T11:52:18Z</dcterms:modified>
</cp:coreProperties>
</file>