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69"/>
        <w:gridCol w:w="4364"/>
        <w:gridCol w:w="2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Zychry, i 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Zechri, i 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Авадон і Зехрій і Анан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Zychry,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2024-05-09T16:54:26Z</dcterms:modified>
</cp:coreProperties>
</file>