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Merib-Baal zaś został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Jonatana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Meribbaal, Meribbaal zaś spłodził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Jonatanowy był Merybbaal, a Merybbaal spłodził Michasa.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Jonatanów Meribbaal, a Meribbaal spłodził Micha.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Meribbaal;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Meribbaal zaś zrodził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Meribbaal, a synem Meribbaala - Mika.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Meribbaal. Meribbaal był ojcem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Меріваал. І Меріваал породив Міхія.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synem Jonatana był Merib–Baal, a Merib–Baal spłodził Michaję.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Jonatana był Merib-Baal. Merib-Baal zaś został ojcem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2024-05-09T08:22:08Z</dcterms:modified>
</cp:coreProperties>
</file>