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5"/>
        <w:gridCol w:w="6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Salomon ze wzgórza, które jest w Gibeonie, sprzed namiotu spotkania, do Jerozolimy i panował nad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2024-05-02T20:21:11Z</dcterms:modified>
</cp:coreProperties>
</file>