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przybył do Jerozolimy, zebrał dom Judy i Beniamina, sto osiemdziesiąt tysięcy* doborowych, doświadczonych w walce (wojowników), aby walczyć z Izraelem i przywrócić królestwo Rechabeamowi.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przybył do Jerozolimy, zebrał cały ród Judy i Beniamina, sto osiemdziesiąt tysięcy doborowych, doświadczonych w walce wojowników, aby podjąć walkę z Izraelem i przywrócić sobie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Roboam przybył do Jerozolimy, zebrał spośród domu Judy i Beniamina sto osiemdziesiąt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wyborowych wojowników — aby walczyć z Izraelem i przywrócić królestwo 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Przyjechawszy tedy Roboam do Jeruzalemu, zebrał dom Judowy i pokolenie Benjaminowe, sto i ośmdziesiąt tysięcy mężów przebranych do boju, aby walczyli z Izraelem, a żeby przywrócone było królestwo do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Roboam do Jeruzalem, i zwołał wszytek dom Juda i Beniamin, sto i ośmdziesiąt tysięcy przebranych i walecznych, aby walczył przeciw Izraelowi a obrócił królestwo swe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przybywszy do Jerozolimy, zebrał potomków Judy i Beniamina, to jest sto osiemdziesiąt tysięcy wyborowych wojowników, aby wszcząć wojnę z Izraelem o przywrócenie władzy królewskiej 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przybył do Jeruzalemu, zgromadził ród Judy i Beniamina w liczbie stu osiemdziesięciu tysięcy zaprawionych w walce, aby wszcząć wojnę z Izraelem w celu przywrócenia królestwa Rechabeamowi.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przybył do Jerozolimy i zgromadził sto osiemdziesiąt tysięcy wybranych wojowników z domu Judy i z Beniamina, aby walczyć z Izraelem i odzyskać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przybył do Jerozolimy, zgromadził spośród plemion Judy i Beniamina sto osiemdziesiąt tysięcy doborowych żołnierzy. Mieli oni rozpocząć wojnę z Izraelem o przywrócenie Roboamowi władzy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Jeruzalem, Roboam zwołał 180 000 wojowników z pokolenia Judy i Beniamina i zamierzał rozpocząć wojnę z Izraelem o przywrócenie królestwa 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прийшов до Єрусалиму і зібрав Юду і Веніямина, сто вісімдесять тисяч молодців, що чинять війну, і воював з Ізраїлем, щоб повернути царство Ровоамові.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Rehabeam przybył do Jeruszalaim, zebrał dom Judy i Binjamina sto osiemdziesiąt tysięcy wybranych do boju, aby walczyli z Israelem oraz żeby królestwo powróciło do Rehabeama.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Rechoboam przybył do Jerozolimy, natychmiast zebrał dom Judy i Beniamina, sto osiemdziesiąt tysięcy doborowych mężczyzn zdolnych do wojny, by walczyć z Izraelem i przywrócić królestwo Rechoboamowi.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2024-05-14T03:50:04Z</dcterms:modified>
</cp:coreProperties>
</file>