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4"/>
        <w:gridCol w:w="1691"/>
        <w:gridCol w:w="60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Sorea, i Ajalon, i Hebron, które były miastami warownymi w Judzie i Beniaminie.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2024-05-14T00:16:22Z</dcterms:modified>
</cp:coreProperties>
</file>