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natomiast i Lewici, którzy byli w całym Izraelu, stawiali się u niego z całego ich obszaru.*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wszystkich ich granic.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2024-05-14T14:44:24Z</dcterms:modified>
</cp:coreProperties>
</file>