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ustanowił kapłanów dla wzniesień, dla kozłów* i cielców,** które (tam) porobił.***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kozioł, ׂ</w:t>
      </w:r>
      <w:r>
        <w:rPr>
          <w:rtl/>
        </w:rPr>
        <w:t>שָעִיר</w:t>
      </w:r>
      <w:r>
        <w:rPr>
          <w:rtl w:val="0"/>
        </w:rPr>
        <w:t xml:space="preserve"> , lub: satyr, demon w postaci włochatego kozła, bożki (&lt;x&gt;140 11:15&lt;/x&gt;), którym składa się ofiary (&lt;x&gt;30 17:7&lt;/x&gt;), zamieszkujące ruiny (&lt;x&gt;290 34:14&lt;/x&gt;).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cielców, </w:t>
      </w:r>
      <w:r>
        <w:rPr>
          <w:rtl/>
        </w:rPr>
        <w:t>עֵגֶל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2024-05-14T13:13:11Z</dcterms:modified>
</cp:coreProperties>
</file>