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Salomona, na trzy lata, ponieważ przez trzy lata kroczyli drogą Dawida i 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2024-05-14T05:03:12Z</dcterms:modified>
</cp:coreProperties>
</file>