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Jehusa, i Semaryjasza, i Zaama.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syny Jehus i Somoriam, i Zoom.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Szemarię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йому синів Яуса і Самарія і Рооллама.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urodziła mu synów: Jeusza, Szemarjasza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2024-05-14T01:58:25Z</dcterms:modified>
</cp:coreProperties>
</file>