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JAHWE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Semej, człowieka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Szemajasza, męża Bożego,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Pan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przemówił do Szemaji, męża Bożego,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слово господнє було до Самея божого чоловіка,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miało miejsce słowo WIEKUISTEGO do Szemaji, Bożego męża,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2024-05-13T23:55:06Z</dcterms:modified>
</cp:coreProperties>
</file>