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JAHWE do Szemajasza,* męża Bożego,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2024-05-14T07:07:01Z</dcterms:modified>
</cp:coreProperties>
</file>